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814E" w14:textId="1E6A1244" w:rsidR="00D91475" w:rsidRPr="00CD533A" w:rsidRDefault="009E04D7">
      <w:pPr>
        <w:rPr>
          <w:lang w:val="nl-NL"/>
        </w:rPr>
      </w:pPr>
      <w:r>
        <w:rPr>
          <w:b/>
          <w:bCs/>
          <w:sz w:val="28"/>
          <w:szCs w:val="28"/>
          <w:lang w:val="nl-NL"/>
        </w:rPr>
        <w:t>Ecologisch beheer</w:t>
      </w:r>
      <w:r w:rsidR="00CD533A" w:rsidRPr="00CD533A">
        <w:rPr>
          <w:b/>
          <w:bCs/>
          <w:sz w:val="28"/>
          <w:szCs w:val="28"/>
          <w:lang w:val="nl-NL"/>
        </w:rPr>
        <w:t xml:space="preserve"> en </w:t>
      </w:r>
      <w:r w:rsidR="00CD533A">
        <w:rPr>
          <w:b/>
          <w:bCs/>
          <w:sz w:val="28"/>
          <w:szCs w:val="28"/>
          <w:lang w:val="nl-NL"/>
        </w:rPr>
        <w:t>M</w:t>
      </w:r>
      <w:r w:rsidR="00CD533A" w:rsidRPr="00CD533A">
        <w:rPr>
          <w:b/>
          <w:bCs/>
          <w:sz w:val="28"/>
          <w:szCs w:val="28"/>
          <w:lang w:val="nl-NL"/>
        </w:rPr>
        <w:t>eer</w:t>
      </w:r>
      <w:r w:rsidR="00AC135F">
        <w:rPr>
          <w:b/>
          <w:bCs/>
          <w:sz w:val="28"/>
          <w:szCs w:val="28"/>
          <w:lang w:val="nl-NL"/>
        </w:rPr>
        <w:t xml:space="preserve"> B</w:t>
      </w:r>
      <w:r w:rsidR="00CD533A" w:rsidRPr="00CD533A">
        <w:rPr>
          <w:b/>
          <w:bCs/>
          <w:sz w:val="28"/>
          <w:szCs w:val="28"/>
          <w:lang w:val="nl-NL"/>
        </w:rPr>
        <w:t>omen</w:t>
      </w:r>
      <w:r w:rsidR="00AC135F">
        <w:rPr>
          <w:b/>
          <w:bCs/>
          <w:sz w:val="28"/>
          <w:szCs w:val="28"/>
          <w:lang w:val="nl-NL"/>
        </w:rPr>
        <w:t xml:space="preserve"> N</w:t>
      </w:r>
      <w:r w:rsidR="00CD533A" w:rsidRPr="00CD533A">
        <w:rPr>
          <w:b/>
          <w:bCs/>
          <w:sz w:val="28"/>
          <w:szCs w:val="28"/>
          <w:lang w:val="nl-NL"/>
        </w:rPr>
        <w:t>u</w:t>
      </w:r>
      <w:r w:rsidR="00AC135F">
        <w:rPr>
          <w:b/>
          <w:bCs/>
          <w:sz w:val="28"/>
          <w:szCs w:val="28"/>
          <w:lang w:val="nl-NL"/>
        </w:rPr>
        <w:t xml:space="preserve"> versterkt elkaar!</w:t>
      </w:r>
    </w:p>
    <w:p w14:paraId="22E32D55" w14:textId="08A21800" w:rsidR="00CD533A" w:rsidRDefault="00CD533A">
      <w:pPr>
        <w:rPr>
          <w:b/>
          <w:bCs/>
          <w:sz w:val="28"/>
          <w:szCs w:val="28"/>
          <w:lang w:val="nl-NL"/>
        </w:rPr>
      </w:pPr>
    </w:p>
    <w:p w14:paraId="2B8A61A9" w14:textId="7AE84FBB" w:rsidR="00AC135F" w:rsidRDefault="00AC135F">
      <w:pPr>
        <w:rPr>
          <w:lang w:val="nl-NL"/>
        </w:rPr>
      </w:pPr>
      <w:r>
        <w:rPr>
          <w:lang w:val="nl-NL"/>
        </w:rPr>
        <w:t xml:space="preserve">Beste </w:t>
      </w:r>
      <w:r w:rsidR="009E04D7">
        <w:rPr>
          <w:lang w:val="nl-NL"/>
        </w:rPr>
        <w:t>boswachter of terreinbeheerder</w:t>
      </w:r>
      <w:r>
        <w:rPr>
          <w:lang w:val="nl-NL"/>
        </w:rPr>
        <w:t>,</w:t>
      </w:r>
    </w:p>
    <w:p w14:paraId="31068DDD" w14:textId="3843E398" w:rsidR="00016808" w:rsidRPr="00016808" w:rsidRDefault="00016808" w:rsidP="00016808">
      <w:pPr>
        <w:rPr>
          <w:lang w:val="nl-NL"/>
        </w:rPr>
      </w:pPr>
      <w:r w:rsidRPr="00016808">
        <w:rPr>
          <w:lang w:val="nl-NL"/>
        </w:rPr>
        <w:t xml:space="preserve">Meer Bomen Nu is hét project om Nederland te </w:t>
      </w:r>
      <w:proofErr w:type="spellStart"/>
      <w:r w:rsidRPr="00016808">
        <w:rPr>
          <w:lang w:val="nl-NL"/>
        </w:rPr>
        <w:t>vergroenen</w:t>
      </w:r>
      <w:proofErr w:type="spellEnd"/>
      <w:r w:rsidRPr="00016808">
        <w:rPr>
          <w:lang w:val="nl-NL"/>
        </w:rPr>
        <w:t xml:space="preserve">. Met meer dan 2000 vrijwilligers oogsten wij overdadige en ongewenste zaailingen uit natuurgebieden, landgoederen, en gemeenteparken. </w:t>
      </w:r>
      <w:r w:rsidR="009E04D7">
        <w:rPr>
          <w:lang w:val="nl-NL"/>
        </w:rPr>
        <w:t xml:space="preserve">Een win-win situatie, jij krijgt als beheerder van het terrein </w:t>
      </w:r>
      <w:r w:rsidR="00C10FFE">
        <w:rPr>
          <w:lang w:val="nl-NL"/>
        </w:rPr>
        <w:t xml:space="preserve">extra helpende handjes met het verwijderen van ongewenste zaailingen. </w:t>
      </w:r>
      <w:r w:rsidRPr="00016808">
        <w:rPr>
          <w:lang w:val="nl-NL"/>
        </w:rPr>
        <w:t xml:space="preserve">Deze planten we vervolgens uit op een plek waar ze volwaardige bomen mogen worden. </w:t>
      </w:r>
    </w:p>
    <w:p w14:paraId="5822EC51" w14:textId="64E278E5" w:rsidR="000B0BE3" w:rsidRDefault="000E120D" w:rsidP="00016808">
      <w:pPr>
        <w:rPr>
          <w:lang w:val="nl-NL"/>
        </w:rPr>
      </w:pPr>
      <w:r>
        <w:rPr>
          <w:lang w:val="nl-NL"/>
        </w:rPr>
        <w:t>Het idee is als volgt: w</w:t>
      </w:r>
      <w:r w:rsidR="00016808" w:rsidRPr="00016808">
        <w:rPr>
          <w:lang w:val="nl-NL"/>
        </w:rPr>
        <w:t xml:space="preserve">ij </w:t>
      </w:r>
      <w:r>
        <w:rPr>
          <w:lang w:val="nl-NL"/>
        </w:rPr>
        <w:t>werken graag</w:t>
      </w:r>
      <w:r w:rsidR="00016808" w:rsidRPr="00016808">
        <w:rPr>
          <w:lang w:val="nl-NL"/>
        </w:rPr>
        <w:t xml:space="preserve"> samen met boswachters, ecologen en beheerders het natuurgebied in om te zorgen dat we alles op een ecologisch verantwoorde manier oogsten en niets weghalen wat niet weggehaald moet worden. Vervolgens worden de zaailingen direct opgehaald, of ingekuild op een ‘</w:t>
      </w:r>
      <w:proofErr w:type="spellStart"/>
      <w:r w:rsidR="00016808" w:rsidRPr="00016808">
        <w:rPr>
          <w:lang w:val="nl-NL"/>
        </w:rPr>
        <w:t>bomenhub</w:t>
      </w:r>
      <w:proofErr w:type="spellEnd"/>
      <w:r w:rsidR="00016808" w:rsidRPr="00016808">
        <w:rPr>
          <w:lang w:val="nl-NL"/>
        </w:rPr>
        <w:t>’. Particulieren, boeren en wie ook maar wil k</w:t>
      </w:r>
      <w:r>
        <w:rPr>
          <w:lang w:val="nl-NL"/>
        </w:rPr>
        <w:t>unne</w:t>
      </w:r>
      <w:r w:rsidR="00016808" w:rsidRPr="00016808">
        <w:rPr>
          <w:lang w:val="nl-NL"/>
        </w:rPr>
        <w:t xml:space="preserve">n dan gratis zaailingen ophalen bij deze </w:t>
      </w:r>
      <w:proofErr w:type="spellStart"/>
      <w:r w:rsidR="00016808" w:rsidRPr="00016808">
        <w:rPr>
          <w:lang w:val="nl-NL"/>
        </w:rPr>
        <w:t>bomenhub</w:t>
      </w:r>
      <w:proofErr w:type="spellEnd"/>
      <w:r w:rsidR="00016808" w:rsidRPr="00016808">
        <w:rPr>
          <w:lang w:val="nl-NL"/>
        </w:rPr>
        <w:t xml:space="preserve">. </w:t>
      </w:r>
      <w:r>
        <w:rPr>
          <w:lang w:val="nl-NL"/>
        </w:rPr>
        <w:t>Of natuurlijk direct na een oogstdag.</w:t>
      </w:r>
      <w:r w:rsidR="00016808" w:rsidRPr="00016808">
        <w:rPr>
          <w:lang w:val="nl-NL"/>
        </w:rPr>
        <w:t xml:space="preserve"> </w:t>
      </w:r>
      <w:r>
        <w:rPr>
          <w:lang w:val="nl-NL"/>
        </w:rPr>
        <w:t xml:space="preserve">Als terreinbeheerder is het heel simpel, je maakt een profiel aan in </w:t>
      </w:r>
      <w:hyperlink r:id="rId6" w:history="1">
        <w:r w:rsidRPr="00F574F1">
          <w:rPr>
            <w:rStyle w:val="Hyperlink"/>
            <w:lang w:val="nl-NL"/>
          </w:rPr>
          <w:t>de Bomenplanner</w:t>
        </w:r>
      </w:hyperlink>
      <w:r>
        <w:rPr>
          <w:lang w:val="nl-NL"/>
        </w:rPr>
        <w:t xml:space="preserve"> en meld je als oogstlocatie. Vervolge</w:t>
      </w:r>
      <w:r w:rsidR="008F4806">
        <w:rPr>
          <w:lang w:val="nl-NL"/>
        </w:rPr>
        <w:t xml:space="preserve">ns kun je aangeven wanneer je aan de slag gaat, hoeveel vrijwilligers je maximaal nodig hebt en wat ze mee moeten nemen (bijvoorbeeld: een spade). Samen met de vrijwilligers ga je dan aan de slag, en zorg je ervoor dat de zaailingen een nieuwe kans krijgen. </w:t>
      </w:r>
    </w:p>
    <w:p w14:paraId="11710C17" w14:textId="56F4BF72" w:rsidR="00016808" w:rsidRPr="00016808" w:rsidRDefault="00016808" w:rsidP="000B0BE3">
      <w:pPr>
        <w:rPr>
          <w:lang w:val="nl-NL"/>
        </w:rPr>
      </w:pPr>
      <w:r w:rsidRPr="00016808">
        <w:rPr>
          <w:lang w:val="nl-NL"/>
        </w:rPr>
        <w:t xml:space="preserve"> </w:t>
      </w:r>
      <w:r>
        <w:rPr>
          <w:lang w:val="nl-NL"/>
        </w:rPr>
        <w:t xml:space="preserve">Meer lezen over de campagne? Blader dan eens door </w:t>
      </w:r>
      <w:hyperlink r:id="rId7" w:history="1">
        <w:r w:rsidRPr="000B0BE3">
          <w:rPr>
            <w:rStyle w:val="Hyperlink"/>
            <w:lang w:val="nl-NL"/>
          </w:rPr>
          <w:t>het Meer Bomen Nu Magazine</w:t>
        </w:r>
      </w:hyperlink>
      <w:r w:rsidR="000B0BE3">
        <w:rPr>
          <w:lang w:val="nl-NL"/>
        </w:rPr>
        <w:t xml:space="preserve">. Of ga naar </w:t>
      </w:r>
      <w:r>
        <w:rPr>
          <w:lang w:val="nl-NL"/>
        </w:rPr>
        <w:t xml:space="preserve">de </w:t>
      </w:r>
      <w:hyperlink r:id="rId8" w:history="1">
        <w:r w:rsidRPr="000B0BE3">
          <w:rPr>
            <w:rStyle w:val="Hyperlink"/>
            <w:lang w:val="nl-NL"/>
          </w:rPr>
          <w:t>website</w:t>
        </w:r>
      </w:hyperlink>
      <w:r w:rsidR="000B0BE3">
        <w:rPr>
          <w:lang w:val="nl-NL"/>
        </w:rPr>
        <w:t>. Meteen aan de slag? M</w:t>
      </w:r>
      <w:r>
        <w:rPr>
          <w:lang w:val="nl-NL"/>
        </w:rPr>
        <w:t>aak</w:t>
      </w:r>
      <w:r w:rsidR="000B0BE3">
        <w:rPr>
          <w:lang w:val="nl-NL"/>
        </w:rPr>
        <w:t xml:space="preserve"> dan</w:t>
      </w:r>
      <w:r>
        <w:rPr>
          <w:lang w:val="nl-NL"/>
        </w:rPr>
        <w:t xml:space="preserve"> meteen een profiel aan in </w:t>
      </w:r>
      <w:hyperlink r:id="rId9" w:history="1">
        <w:r w:rsidR="000B0BE3" w:rsidRPr="00F574F1">
          <w:rPr>
            <w:rStyle w:val="Hyperlink"/>
            <w:lang w:val="nl-NL"/>
          </w:rPr>
          <w:t>de Bomenplanner</w:t>
        </w:r>
      </w:hyperlink>
      <w:r w:rsidR="000B0BE3">
        <w:rPr>
          <w:lang w:val="nl-NL"/>
        </w:rPr>
        <w:t xml:space="preserve">, om oogstlocaties te melden en oogst- of plantdagen in te plannen. </w:t>
      </w:r>
      <w:r>
        <w:rPr>
          <w:lang w:val="nl-NL"/>
        </w:rPr>
        <w:t>Voor vragen m</w:t>
      </w:r>
      <w:r w:rsidRPr="00016808">
        <w:rPr>
          <w:lang w:val="nl-NL"/>
        </w:rPr>
        <w:t>ail naar info@meerbomen.nu</w:t>
      </w:r>
      <w:r>
        <w:rPr>
          <w:lang w:val="nl-NL"/>
        </w:rPr>
        <w:t>.</w:t>
      </w:r>
      <w:r w:rsidRPr="00016808">
        <w:rPr>
          <w:lang w:val="nl-NL"/>
        </w:rPr>
        <w:t xml:space="preserve">  </w:t>
      </w:r>
    </w:p>
    <w:p w14:paraId="38E98BA6" w14:textId="77777777" w:rsidR="00016808" w:rsidRPr="00016808" w:rsidRDefault="00016808" w:rsidP="00016808">
      <w:pPr>
        <w:rPr>
          <w:lang w:val="nl-NL"/>
        </w:rPr>
      </w:pPr>
    </w:p>
    <w:p w14:paraId="0BA235EF" w14:textId="4AB0A76D" w:rsidR="00016808" w:rsidRPr="00016808" w:rsidRDefault="00016808" w:rsidP="00016808">
      <w:pPr>
        <w:rPr>
          <w:lang w:val="nl-NL"/>
        </w:rPr>
      </w:pPr>
      <w:r w:rsidRPr="00016808">
        <w:rPr>
          <w:lang w:val="nl-NL"/>
        </w:rPr>
        <w:t xml:space="preserve"> Met vriendelijke groet,  </w:t>
      </w:r>
    </w:p>
    <w:p w14:paraId="0DEE785C" w14:textId="24C3F871" w:rsidR="000B0BE3" w:rsidRDefault="00B869E8" w:rsidP="00016808">
      <w:pPr>
        <w:rPr>
          <w:lang w:val="nl-NL"/>
        </w:rPr>
      </w:pPr>
      <w:r>
        <w:rPr>
          <w:lang w:val="nl-NL"/>
        </w:rPr>
        <w:t>[NAAM]</w:t>
      </w:r>
      <w:r w:rsidR="000B0BE3">
        <w:rPr>
          <w:lang w:val="nl-NL"/>
        </w:rPr>
        <w:t xml:space="preserve"> namens</w:t>
      </w:r>
    </w:p>
    <w:p w14:paraId="2407BAE6" w14:textId="77777777" w:rsidR="00016808" w:rsidRPr="00016808" w:rsidRDefault="00016808" w:rsidP="00016808">
      <w:pPr>
        <w:rPr>
          <w:lang w:val="nl-NL"/>
        </w:rPr>
      </w:pPr>
    </w:p>
    <w:p w14:paraId="1DC63CA5" w14:textId="59115AC2" w:rsidR="0067713F" w:rsidRDefault="0067713F">
      <w:pPr>
        <w:rPr>
          <w:b/>
          <w:bCs/>
          <w:lang w:val="nl-NL"/>
        </w:rPr>
      </w:pPr>
    </w:p>
    <w:p w14:paraId="09D3B5FF" w14:textId="77777777" w:rsidR="0067713F" w:rsidRPr="0067713F" w:rsidRDefault="0067713F">
      <w:pPr>
        <w:rPr>
          <w:b/>
          <w:bCs/>
          <w:lang w:val="nl-NL"/>
        </w:rPr>
      </w:pPr>
    </w:p>
    <w:sectPr w:rsidR="0067713F" w:rsidRPr="006771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3B01" w14:textId="77777777" w:rsidR="009B35B7" w:rsidRDefault="009B35B7" w:rsidP="000B0BE3">
      <w:pPr>
        <w:spacing w:after="0" w:line="240" w:lineRule="auto"/>
      </w:pPr>
      <w:r>
        <w:separator/>
      </w:r>
    </w:p>
  </w:endnote>
  <w:endnote w:type="continuationSeparator" w:id="0">
    <w:p w14:paraId="4E659985" w14:textId="77777777" w:rsidR="009B35B7" w:rsidRDefault="009B35B7" w:rsidP="000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6647" w14:textId="2617633F" w:rsidR="000B0BE3" w:rsidRPr="002064AC" w:rsidRDefault="00CA327B" w:rsidP="002064AC">
    <w:pPr>
      <w:pStyle w:val="Voettekst"/>
    </w:pPr>
    <w:r>
      <w:rPr>
        <w:noProof/>
      </w:rPr>
      <w:drawing>
        <wp:anchor distT="0" distB="0" distL="114300" distR="114300" simplePos="0" relativeHeight="251658240" behindDoc="0" locked="0" layoutInCell="1" allowOverlap="1" wp14:anchorId="0747DB6B" wp14:editId="6A4726D3">
          <wp:simplePos x="0" y="0"/>
          <wp:positionH relativeFrom="margin">
            <wp:align>left</wp:align>
          </wp:positionH>
          <wp:positionV relativeFrom="paragraph">
            <wp:posOffset>-3594735</wp:posOffset>
          </wp:positionV>
          <wp:extent cx="1981200" cy="4210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81200" cy="421005"/>
                  </a:xfrm>
                  <a:prstGeom prst="rect">
                    <a:avLst/>
                  </a:prstGeom>
                </pic:spPr>
              </pic:pic>
            </a:graphicData>
          </a:graphic>
          <wp14:sizeRelH relativeFrom="margin">
            <wp14:pctWidth>0</wp14:pctWidth>
          </wp14:sizeRelH>
          <wp14:sizeRelV relativeFrom="margin">
            <wp14:pctHeight>0</wp14:pctHeight>
          </wp14:sizeRelV>
        </wp:anchor>
      </w:drawing>
    </w:r>
    <w:r w:rsidR="00B869E8">
      <w:rPr>
        <w:noProof/>
      </w:rPr>
      <w:drawing>
        <wp:anchor distT="0" distB="0" distL="114300" distR="114300" simplePos="0" relativeHeight="251659264" behindDoc="0" locked="0" layoutInCell="1" allowOverlap="1" wp14:anchorId="18E9BF01" wp14:editId="1C49EFF1">
          <wp:simplePos x="0" y="0"/>
          <wp:positionH relativeFrom="margin">
            <wp:posOffset>4425950</wp:posOffset>
          </wp:positionH>
          <wp:positionV relativeFrom="paragraph">
            <wp:posOffset>-232410</wp:posOffset>
          </wp:positionV>
          <wp:extent cx="1677035" cy="556260"/>
          <wp:effectExtent l="0" t="0" r="0"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77035" cy="556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786B" w14:textId="77777777" w:rsidR="009B35B7" w:rsidRDefault="009B35B7" w:rsidP="000B0BE3">
      <w:pPr>
        <w:spacing w:after="0" w:line="240" w:lineRule="auto"/>
      </w:pPr>
      <w:r>
        <w:separator/>
      </w:r>
    </w:p>
  </w:footnote>
  <w:footnote w:type="continuationSeparator" w:id="0">
    <w:p w14:paraId="7DBEF1C0" w14:textId="77777777" w:rsidR="009B35B7" w:rsidRDefault="009B35B7" w:rsidP="000B0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3A"/>
    <w:rsid w:val="00016808"/>
    <w:rsid w:val="000B0BE3"/>
    <w:rsid w:val="000E120D"/>
    <w:rsid w:val="002064AC"/>
    <w:rsid w:val="00285DF9"/>
    <w:rsid w:val="004A1F70"/>
    <w:rsid w:val="0067713F"/>
    <w:rsid w:val="00862B3E"/>
    <w:rsid w:val="008F4806"/>
    <w:rsid w:val="009B35B7"/>
    <w:rsid w:val="009E04D7"/>
    <w:rsid w:val="00AC135F"/>
    <w:rsid w:val="00B869E8"/>
    <w:rsid w:val="00C10FFE"/>
    <w:rsid w:val="00C952D9"/>
    <w:rsid w:val="00CA327B"/>
    <w:rsid w:val="00CA77BD"/>
    <w:rsid w:val="00CD533A"/>
    <w:rsid w:val="00D914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14278"/>
  <w15:chartTrackingRefBased/>
  <w15:docId w15:val="{3B90A833-DEEB-4486-B6AC-E727EA6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BE3"/>
    <w:rPr>
      <w:color w:val="0563C1" w:themeColor="hyperlink"/>
      <w:u w:val="single"/>
    </w:rPr>
  </w:style>
  <w:style w:type="character" w:styleId="Onopgelostemelding">
    <w:name w:val="Unresolved Mention"/>
    <w:basedOn w:val="Standaardalinea-lettertype"/>
    <w:uiPriority w:val="99"/>
    <w:semiHidden/>
    <w:unhideWhenUsed/>
    <w:rsid w:val="000B0BE3"/>
    <w:rPr>
      <w:color w:val="605E5C"/>
      <w:shd w:val="clear" w:color="auto" w:fill="E1DFDD"/>
    </w:rPr>
  </w:style>
  <w:style w:type="paragraph" w:styleId="Koptekst">
    <w:name w:val="header"/>
    <w:basedOn w:val="Standaard"/>
    <w:link w:val="KoptekstChar"/>
    <w:uiPriority w:val="99"/>
    <w:unhideWhenUsed/>
    <w:rsid w:val="000B0B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BE3"/>
  </w:style>
  <w:style w:type="paragraph" w:styleId="Voettekst">
    <w:name w:val="footer"/>
    <w:basedOn w:val="Standaard"/>
    <w:link w:val="VoettekstChar"/>
    <w:uiPriority w:val="99"/>
    <w:unhideWhenUsed/>
    <w:rsid w:val="000B0B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rbomen.nu" TargetMode="External"/><Relationship Id="rId3" Type="http://schemas.openxmlformats.org/officeDocument/2006/relationships/webSettings" Target="webSettings.xml"/><Relationship Id="rId7" Type="http://schemas.openxmlformats.org/officeDocument/2006/relationships/hyperlink" Target="https://meerbomen.nu/wp-content/uploads/Meer-Bomen-Nu-Magazine-202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20Bomenplann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e%20Bomenplann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Bot</dc:creator>
  <cp:keywords/>
  <dc:description/>
  <cp:lastModifiedBy>Schuurman, Josephine</cp:lastModifiedBy>
  <cp:revision>3</cp:revision>
  <dcterms:created xsi:type="dcterms:W3CDTF">2021-10-20T16:19:00Z</dcterms:created>
  <dcterms:modified xsi:type="dcterms:W3CDTF">2021-10-20T16:42:00Z</dcterms:modified>
</cp:coreProperties>
</file>